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których Dawid był królem w Hebronie, nad domem Judy, wynosiła siedem lat i sześć miesięcy.*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2024-05-16T13:38:19Z</dcterms:modified>
</cp:coreProperties>
</file>