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jeden drugiego chwycił za głowę i jeden drugiemu (wbił) w bok swój miecz, tak że padli równocześnie. I nazwano to miejsce Chelkat-Hasurim,* leży ono w Gibeonie.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każdy chwycił za głowę swego przeciwnika i jeden drugiemu wbił w bok swój miecz, tak że padli jednocześnie. Stąd nazwano to miejsce Polem Przeciwników,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leży ono w Gibeonie.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pochwycił swego przeciwnika za głowę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utopił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swój miecz w jego boku, tak że padli razem. Dlatego miejsce to nazwano Helkatassurym, leży ono w Gibeonie.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uchwyciwszy się, każdy za głowę przeciwnika swego, utopił miecz swój w boku jeden drugiego, i polegli pospołu. Przetoż nazwano miejsce ono Helkatassurym, które jest w Gabaonie.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uchwyciwszy każdy za głowę równiennika swego, utopił miecz w boku przeciwnego, i upadli pospołu. I nazwano imię miejsca onego: Pole dużych w Gabaon.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pochwycił swego przeciwnika za głowę i [zatopił] miecz w jego boku, tak że ginęli razem. Miejsce to nazwano Polem Boków. Znajduje się ono w Gibeonie.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pochwycił każdy z nich, jeden drugiego, za głowę i nawzajem utopili swoje miecze w boku przeciwnika, tak że padli jednocześnie. I nazwano to miejsce Polem Noży, a leży ono w Gibeonie.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drugiego pochwycił za głowę i każdy wbił miecz w bok swego przeciwnika, tak że razem zginęli. Dlatego to miejsce, które znajduje się w Gibeonie, nazwano Polem Boków.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uchwycił swojego przeciwnika za głowę i wbił miecz w jego bok. W ten sposób polegli wszyscy. Dlatego nazwano to miejsce w pobliżu Gabaonu „Polem Kamieni”.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chwycił swego przeciwnika za głowę i wbił miecz w jego bok, tak że wszyscy razem padli. I nazwano to miejsce ”Polem boków”; leży ono w pobliżu Gibeonu.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схопив кожний рукою голову свого ближнього, і його меч в ребра його ближнього, і падуть разом. І прозвано імя того місця: Часть зрадливих, що є в Ґаваоні.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uchwycił swojego przeciwnika za głowę i utopił mu w boku swój nóż; tak, że razem polegli. Zatem nazwano to miejsce, co leży pod Gibeonem – polem Noży.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chwycili jeden drugiego za głowę, i każdy wbił swój miecz w bok drugiego, tak iż padli razem. I miejsce to nazwano Chelkat-Haccurim, a jest ono w Gibeonie.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Chelkat-Hasurim, </w:t>
      </w:r>
      <w:r>
        <w:rPr>
          <w:rtl/>
        </w:rPr>
        <w:t>חֶלְקַת הַּצֻרִים</w:t>
      </w:r>
      <w:r>
        <w:rPr>
          <w:rtl w:val="0"/>
        </w:rPr>
        <w:t xml:space="preserve"> : być może: pole boków, po em. </w:t>
      </w:r>
      <w:r>
        <w:rPr>
          <w:rtl/>
        </w:rPr>
        <w:t>הַּצֻרִים</w:t>
      </w:r>
      <w:r>
        <w:rPr>
          <w:rtl w:val="0"/>
        </w:rPr>
        <w:t xml:space="preserve"> na: </w:t>
      </w:r>
      <w:r>
        <w:rPr>
          <w:rtl/>
        </w:rPr>
        <w:t>הצדים</w:t>
      </w:r>
      <w:r>
        <w:rPr>
          <w:rtl w:val="0"/>
        </w:rPr>
        <w:t xml:space="preserve"> , zob. BHK. Wg G: część (l. pole) przeciwników, μερὶς τῶν ἐπιβούλων, hbr. </w:t>
      </w:r>
      <w:r>
        <w:rPr>
          <w:rtl/>
        </w:rPr>
        <w:t>הַּצָרִים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2024-05-16T20:25:08Z</dcterms:modified>
</cp:coreProperties>
</file>