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Asael nie ustawał w pościgu, Abner uderzył go końcem włóczni w brzuch, tak że włócznia przeszyła go na wylot. Asael padł i na miejscu skonał. Każdy potem przystawał, gdy mijał miejsce, w którym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 chciał odstąpić, Abner uderzył go końcem włóczni pod piąte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włócznia wyszła z drugiej strony. Padł tam i umarł na miejscu, a wszyscy, którzy przychodzili do tego miejsca, gdzie Asahel padł i umarł, przystawali.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słuchać i nie chciał zstąpić. A tak uderzył go Abner obróciwszy oszczep w łono i przebił, i umarł na tymże miejscu. A wszyscy, którzy mijali ono miejsce, gdzie upadł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[Asahel] nie zgodził się odstąpić, Abner ugodził go w podbrzusze odwrotnym końcem dzidy, tak że dzida przeszła na wylot: padł więc i zmarł na miejscu. A każdy, kto przybywał na to miejsce, gdzie padł i umarł Asahel,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tamten nie chciał odstąpić, Abner uderzył go końcem włóczni w brzuch, tak iż włócznia przeszyła go na wylot i upadł tam, i skonał od razu. A każdy, kto doszedł do miejsca, gdzie padł i zginął Asael,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tamten nie chciał przerwać pościgu, Abner uderzył go końcem włóczni w brzuch tak, że włócznia przeszła na wylot. Asahel upadł i zginął na miejscu. Wszyscy zaś, którzy przychodzili tam, gdzie zginął Asahel, zatrzymywali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 jednak nie chciał odstąpić. Wtedy Abner zadał mu cios w brzuch odwrotnym końcem włóczni. Włócznia przeszyła Asaela na wylot, tak że upadł na miejscu i zaraz umarł. Wszyscy, którzy przybywali do tego miejsca, gdzie upadł i zmarł Asael, zatrzymywali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ustąpić. Wtedy uderzył Abner końcem włóczni w brzuch Asahela, tak że włócznia wyszła z drugiej strony. [Asahel] upadł i zmarł na miejscu. Ktokolwiek zaś przybywał na miejsce, gdzie padł i umarł Asahel,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хотів відступитись. І Авеннир бє його задним кінцем списа в живіт, і спис вийшов йому ззаду, і там він паде і вмирає перед ним. І сталося, що кожний хто приходив до місця, де там впав Асаїл і помер,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wzbraniał się by odejść, Abner ugodził go końcem włóczni w brzuch, ale tak, że włócznia wyszła z tyłu; więc tam padł i skonał na miejscu. Zaś każdy, kto przybył do owego miejsca, na którym padł Asahel i skonał – ten przystanął.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dalej nie chciał skręcić w bok; i Abner zadał mu cios w brzuch odwrotnym końcem włóczni, tak iż włócznia wyszła z drugiej strony; i on tam upadł, i umarł tam, gdzie był. A wszyscy, którzy przychodzili na to miejsce, gdzie Asahel upadł i potem umarł, przystawali.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2024-05-16T05:17:42Z</dcterms:modified>
</cp:coreProperties>
</file>