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natomiast powalili spośród* Beniamina i spośród ludzi Abnera – poległo trzystu sześćdziesięciu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spośród, ּ</w:t>
      </w:r>
      <w:r>
        <w:rPr>
          <w:rtl/>
        </w:rPr>
        <w:t>ובְאַנְׁשֵי</w:t>
      </w:r>
      <w:r>
        <w:rPr>
          <w:rtl w:val="0"/>
        </w:rPr>
        <w:t xml:space="preserve"> ; wg 4QSam a : </w:t>
      </w:r>
      <w:r>
        <w:rPr>
          <w:rtl/>
        </w:rPr>
        <w:t>מאנשי</w:t>
      </w:r>
      <w:r>
        <w:rPr>
          <w:rtl w:val="0"/>
        </w:rPr>
        <w:t xml:space="preserve"> , o podobnym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2024-05-16T21:12:09Z</dcterms:modified>
</cp:coreProperties>
</file>