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ludzie z Judy i namaścili tam Dawida na króla nad domem Judy. Jednocześnie doniesiono Dawidowi, że to mieszkańcy Jabesz-Gilead byli tymi, którzy pochowali Saula.*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31:11-13&lt;/x&gt;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2024-05-16T10:12:37Z</dcterms:modified>
</cp:coreProperties>
</file>