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także będę was darzył podobnym dobrem jak to, które okazaliście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również będę darzył was podobnym dobrem jak to, które okazaliście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okaże wam łaskę i prawdę, a ja też odwdzięczę się wam za to dzieło dobroci, którego dokonaliście.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uczyni Pan z wami miłosierdzie, i prawdę, a ja też oddam wam to dobrodziejstwo, żeście uczynili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acz ci wam JAHWE odda miłosierdzie i prawdę, wszakże i ja oddam łaskę, dlatego żeście uczynili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Pan wam okaże łaskę i wierność! Ja też pragnę się wam odwdzięczyć za to, że dokonaliście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Pan okaże wam łaskę i wierność, a również i ja świadczyć wam będę dobro, że uczyniliście tę 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 okaże wam miłosierdzie i wierność. Ja również wyświadczę wam dobro za to, co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JAHWE ze swojej strony okaże wam swoje niewzruszone miłosierdzie. Gdy zaś o mnie chodzi, to ja również wynagrodzę wam dobrem za to, co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Jahwe okazał wam miłosierdzie i dobroć. Ja także będę wam świadczył dobrodziejstwa, boście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Господь вчинить з вами милосердя і правду, і я вчиню з вами це добро, бо ви вчинили цю 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WIEKUISTY okaże i wam trwałe miłosierdzie; ale i ja pragnę wam świadczyć dobro, ponieważ spełniliście ten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zatem JAHWE okazał wam lojalną życzliwość i wierność, a ja też okażę wam tę dobroć. ponieważ to uczyniliście.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2024-05-16T14:06:51Z</dcterms:modified>
</cp:coreProperties>
</file>