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Abner,* syn Nera, książę zastępu** Saula, wziął Isz-Boszeta,*** syna Saula, i sprowadził go do Machanaim.****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14:50&lt;/x&gt;; &lt;x&gt;90 17:55&lt;/x&gt;; &lt;x&gt;90 20:25&lt;/x&gt;; &lt;x&gt;90 26:5&lt;/x&gt;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4QSam a z det.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Isz-Boszet, </w:t>
      </w:r>
      <w:r>
        <w:rPr>
          <w:rtl/>
        </w:rPr>
        <w:t>אִיׁש־ּבׁשֶת</w:t>
      </w:r>
      <w:r>
        <w:rPr>
          <w:rtl w:val="0"/>
        </w:rPr>
        <w:t xml:space="preserve"> , czyli: człowiek wstydu; może to być jednak przekręcenie: </w:t>
      </w:r>
      <w:r>
        <w:rPr>
          <w:rtl/>
        </w:rPr>
        <w:t>אֶׁשְּבָעַל</w:t>
      </w:r>
      <w:r>
        <w:rPr>
          <w:rtl w:val="0"/>
        </w:rPr>
        <w:t xml:space="preserve"> , czyli: człowiek Baala, zob. &lt;x&gt;130 8:33&lt;/x&gt;;&lt;x&gt;130 9:39&lt;/x&gt;.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Machanaim : miasto nad Jabokiem, być może stolica Gileadu.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2024-05-16T19:41:28Z</dcterms:modified>
</cp:coreProperties>
</file>