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zauważył miecza, który był w ręce Joaba. I (Joab) ugodził go pod piąte (żebro),* i wylał jego wnętrzności na ziemię bez powtórzenia mu (ciosu), i (ten) umarł. Joab zaś – i Abiszaj, jego brat – ruszył** w pogoń za Szebą, synem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dostrzegł miecza w drugiej ręce Joaba. A Joab ugodził go nim w brzuch, jednym ciosem wypruł mu wnętrzności i Amasa padł. Joab natomiast i jego brat Abiszaj ruszyli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Amasa nie zwrócił uwagi na miecz,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Joaba. Ten uderzył go nim pod piąte żebro i wylał jego wnętrzności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ciosu,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Amasa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 A Joab i jego brat Abiszaj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Amaza nie postrzegł miecza, który był w ręce Joabowej: i przebił go nim pod piąte żebro, i wylał trzewa jego na ziemię, a tak za jadną raną umarł. A Joab i Abisaj, brat jego, szli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nie obaczył miecza, który miał Joab, który go w bok uderzył i wylał trzewa jego na ziemię ani wtórej rany przydał, i umarł. A Joab i Abisaj, brat jego,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jednak uwagi na miecz w drugiej ręce Joaba. Ten pchnął go nim w podbrzusze tak, że wnętrzności wylały się na ziemię. Drugiego ciosu nie trzeba było zadawać, bo [Amasa] umarł. Joab i Abiszaj, brat jego,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nie zauważył miecza w drugiej ręce Joaba. Ten zaś ugodził go w brzuch, tak iż wylał jego wnętrzności na ziemię bez drugiego ciosu, i tamten umarł. Potem Joab wraz ze swoim bratem Abiszajem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jednak uwagi na miecz w ręce Joaba. Ten pchnął go nim w brzuch tak, że wnętrzności wylały się na ziemię. Nie powtórzył ciosu, gdyż Amasa zmarł. Potem Joab i Abiszaj, jego brat, udali się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uwagi na miecz, który Joab chwycił lewą ręką i zadał Amasie cios w sam brzuch. Wnętrzności Amasy wypłynęły na ziemię i zaraz umarł. Nie trzeba więc było ponawiać ciosu. Wtedy Joab i jego brat, Abiszaj, puścili się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uwagi na miecz w ręce Joaba. A [ten] zadał mu cios w brzuch, tak że wnętrzności wypłynęły na ziemię. Bez [otrzymania] drugiego ciosu [Amasa] skonał. Joab i jego brat Abiszaj ścigali [nadal]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Амессай не стерігся меча, що в руці Йоава, і Йоав побив його ним в живіт, і вилилася на землю його утроба, і він не повторив йому, і той помер. І Йоав і Авесса його брат гнався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Amasa nie zauważył miecza w lewej ręce Joaba. Więc Joab dźgnął go nim w jego łono tak, że rozlał jego wnętrzności na ziemię, nie zadając mu już drugiego ciosu. Zatem Amasa umarł. Potem Joab i jego brat Abiszaj puścili się w pogoń za Szebą, synem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nie miał się na baczności przed mieczem, który był w ręce Joaba, toteż on zadał mu nim cios w brzuch i jego jelita wylały się na ziemię; i nie musiał mu tego robić po raz drugi. Ten więc tak poniósł śmierć. A Joab i Abiszaj, jego brat, ścigali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4QSam a lm : </w:t>
      </w:r>
      <w:r>
        <w:rPr>
          <w:rtl/>
        </w:rPr>
        <w:t>רדפו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2024-05-15T05:36:33Z</dcterms:modified>
</cp:coreProperties>
</file>