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1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zepchnięto go z gościńca, przechodził (już tamtędy) każdy za Joabem, aby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Amasa został usunięty z drogi, każdy szedł już za Joabem, aby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usunięto go z drogi, wszyscy szli za Joabem, by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zwleczony z drogi, bieżał każdy mąż za Joabem, goniąc Sebę, syna Bichry.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go zjęto z drogi, mijał każdy mąż idąc za Joabem na pogonią Seby, syna Bochry.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usunięciu go z drogi wszyscy szli za Joabem, aby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uprzątnięto go z gościńca, szedł każdy za Joabem w pogoni za Szebą, synem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zepchnięto go z drogi, wszyscy podążyli za Joabem, aby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Amasa został usunięty z drogi, wszyscy żołnierze pociągnęli za Joabem, aby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usunął z drogi, wszyscy podążyli za Joabem, by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був усунений зі стежки, кожний чоловік Ізраїля пройшов за Йоавом, щоб гнатися за Савеєм сином Вохорія.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Amasa został uprzątnięty z drogi, każdy pociągnął za Joabem, by ścigać Szebę, syna Bichri.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usunął go z gościńca, każdy mężczyzna mijał go, podążając za Joabem, by ścigać Szebę, syna Bichriego.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2024-05-15T08:11:46Z</dcterms:modified>
</cp:coreProperties>
</file>