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8"/>
        <w:gridCol w:w="6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Adoram* ** (stał) nad przymusową pracą,*** a Jehoszafat, syn Achiluda, był kanclerzem,****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ta sama postać, co Adoniram z &lt;x&gt;110 4:6&lt;/x&gt;.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4:6&lt;/x&gt;; &lt;x&gt;110 5:14&lt;/x&gt;; &lt;x&gt;110 12:18&lt;/x&gt;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9:21&lt;/x&gt;; &lt;x&gt;140 8:8&lt;/x&gt;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kanclerzem, </w:t>
      </w:r>
      <w:r>
        <w:rPr>
          <w:rtl/>
        </w:rPr>
        <w:t>מַזְּכִיר</w:t>
      </w:r>
      <w:r>
        <w:rPr>
          <w:rtl w:val="0"/>
        </w:rPr>
        <w:t xml:space="preserve"> , lub: sekretarzem, archiwistą, kronikarzem.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2024-05-15T03:13:16Z</dcterms:modified>
</cp:coreProperties>
</file>