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5"/>
        <w:gridCol w:w="2057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Szewa* był pisarzem, Sadok** i Abiatar*** byli kapłanami.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Szewa, wg ketiw ׁ</w:t>
      </w:r>
      <w:r>
        <w:rPr>
          <w:rtl/>
        </w:rPr>
        <w:t>שֵיָא</w:t>
      </w:r>
      <w:r>
        <w:rPr>
          <w:rtl w:val="0"/>
        </w:rPr>
        <w:t xml:space="preserve"> , wg qere ׁ</w:t>
      </w:r>
      <w:r>
        <w:rPr>
          <w:rtl/>
        </w:rPr>
        <w:t>שְוָא : (1</w:t>
      </w:r>
      <w:r>
        <w:rPr>
          <w:rtl w:val="0"/>
        </w:rPr>
        <w:t>) być może od eg. tytułu oznaczającego pisarza listów, &lt;x&gt;100 20:25&lt;/x&gt; L; (2) być może ta sama postać, co Serajasz, ׂ</w:t>
      </w:r>
      <w:r>
        <w:rPr>
          <w:rtl/>
        </w:rPr>
        <w:t>שְרָיָה</w:t>
      </w:r>
      <w:r>
        <w:rPr>
          <w:rtl w:val="0"/>
        </w:rPr>
        <w:t xml:space="preserve"> , czyli: JHWH jest wytrwały, w &lt;x&gt;100 8:16&lt;/x&gt; i Szisza w &lt;x&gt;110 4:3&lt;/x&gt;.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15:272&lt;/x&gt;; &lt;x&gt;100 17:15&lt;/x&gt;; &lt;x&gt;100 19:11&lt;/x&gt;; &lt;x&gt;110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2:26-27&lt;/x&gt;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2024-05-15T15:47:52Z</dcterms:modified>
</cp:coreProperties>
</file>