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7"/>
        <w:gridCol w:w="3341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Ira,* Jairyta, był kapłanem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Jairyta był kapłanem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 Jairyta był naczelnym dostojnikiem 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 także Jairtczyk był książęciem 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Ira Jairytczyk był kapłanem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Ira, pochodzący od Jaira, został kapłanem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 Jairyta był kapłanem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Ira Jairyta był kapłanem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potomek Jaira, był także kapłanem na służbie 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 Jairyta był kapłanem przy Dawidzie.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Ірас син Яріна був священиком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urzędnikiem przy Dawidzie był Ira Jairyta.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 Jairyta został kapłanem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Ira, </w:t>
      </w:r>
      <w:r>
        <w:rPr>
          <w:rtl/>
        </w:rPr>
        <w:t>עִירָא</w:t>
      </w:r>
      <w:r>
        <w:rPr>
          <w:rtl w:val="0"/>
        </w:rPr>
        <w:t xml:space="preserve"> , czyli: miejski.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2024-05-15T23:58:58Z</dcterms:modified>
</cp:coreProperties>
</file>