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7"/>
        <w:gridCol w:w="6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poszedł więc, aby skrzyknąć Judejczyków, ale przeciągnął oznaczony czas, który mu król ustalił.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2024-05-15T03:23:02Z</dcterms:modified>
</cp:coreProperties>
</file>