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i wziął kości Saula oraz kości Jonatana, jego syna, od panów Jabesz-Gilead, którzy je wykradli z placu (miejskiego w) Bet-Szean, gdzie powiesili je Filistyni w dniu pobicia Saula przez Filistynów pod Gilboa.*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18:28&lt;/x&gt;; 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2024-05-15T03:56:42Z</dcterms:modified>
</cp:coreProperties>
</file>