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Filistynów z Izraelem i zszedł (do niej) Dawid, a jego słudzy z nim, walczyli z Filistynami i 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doszło do bitwy Filistynów z Izraelem, a brał w niej udział również Dawid wraz ze swoimi wojownikami, wówczas, w czasie walki, Dawida ogarnęło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doszło do wojny między Filistynami a Izraelem. I Dawid wyruszył wraz ze swymi sługami i walczyli z Filistynami, a 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między Filistynami i Izraelem; i ciągnął Dawid i słudzy jego z nim, a walczył przeciwko Filistynom, tak, że ustał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Filistynów przeciw Izraelowi, i jachał Dawid i słudzy jego z nim i bili się z Filistyny. A gdy ustawał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doszło do wojny między Filistynami a Izraelem. Wyruszył Dawid ze swymi sługami i walczyli z Filistynami. Dawid poczuł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znowu wybuchła wojna między Filistyńczykami a Izraelem i Dawid wyruszył wespół ze swoimi wojownikami, aby stoczyć walkę z Filistyńczykami, a Dawid był zmęczony,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między Filistynami a Izraelem. Wyruszył Dawid ze swymi sługami i walczyli z Filistynami, ale 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Filistynami a Izraelem znowu doszło do wojny. Dawid wyruszył więc ze swoim wojskiem, aby bić się z Filistynami. W pewnym momencie Dawid czuł się już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pomiędzy Filistynami a Izraelem. Wyruszył Dawid ze swymi sługami i walczyli z Filistynami. 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чужинців з Ізраїлем. І пішов Давид і його слуги з ним і воювали з чужинцями, і Давид ослаб.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wynikła wojna pomiędzy Pelisztinami, a Israelitami – Dawid wyciągnął, wraz ze swoimi sługami i walczyli z Pelisztinami tak, że aż Dawid się zmęczył.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znowu wszczęli wojnę z Izraelem. Toteż Dawid i z nim jego słudzy zeszli i walczyli z Filistynami; a Dawida ogarnęło zmęczenie.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2024-05-15T01:06:12Z</dcterms:modified>
</cp:coreProperties>
</file>