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znów doszło do bitwy z Filistynami w Gob i Elchanan, syn Jarego,* Betlejemczyk, powalił (brata) Goliata** Gittejczyka, którego drzewce włóczni było jak wał tkacki.***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doszło w Gob do bitwy z Filistynami. Tym razem Elchanan, syn Jarego, Betlejemczyk, położył trupem brata Goliata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Gitejczyka, którego drzewce włóczni było jak sam wał tkacki!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też jeszcze inna wojna z Filistynami w Gob, podczas której Elchanan, syn Jaara Oregima z Betlejem, zabił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Goliata Gittyty, którego drzewce włóczni były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inna wojna w Gob z Filistynami, kędy zabił Elhana, syna Jaara Oregim, Betlehemczyk, brata Golijatowego z Giet, którego drzewce u włóczni było jako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też wojna była w Gobie z Filistyny, na której zabił Bogdan, syn Lasu, haftarczyk Betlejemitczyk, Goliata Getejczyka, którego oszczepu drzewo było jako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nowej walki z Filistynami w Gob, Elchanan z Betlejem, syn Jaira, zabił Goliata z Gat, którego drzewce dzidy wyglądało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znowu wybuchła w Gob walka z Filistyńczykami, Elchanan, syn Jaira z Betlejemu, położył trupem Goliata Gittejczyka, którego drzewce włóczni miały rozmiary wału tkackiego.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wybuchła wojna w Gob z Filistynami. Elchanan, syn Jare-Oregima z Betlejem, zabił Goliata z Gat; drzewce jego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jeszcze innej bitwy z Filistynami, która też miała miejsce w Gob, Elchanan, syn Jaira z Betlejem, pokonał Goliata z Gat. Ten miał włócznię, której drzewce przypominało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ponownie doszło w Gob do bitwy z Filistynami, Elchanan, syn Jaira z Betlejem, zabił Goliata z Get, którego drzewce włóczni przypominało tkacki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війна в Ґові з чужинцями. І Елеанан син Аріорґіма Вифлеємець побив Ґоліята Ґеттея, і дерево його списа як ткацька поперечка.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pod Gob wynikła inna walka z Pelisztinami – Elhanan, syn Jaara–Oregima, Betlechemita, zabił brata Goljata z Gat, którego drzewce włóczni było jak wał krosna.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z Filistynami pod Gob; i Elchanan, syn Jaare-Oregima Betlejemczyka, zabił Goliata Gittytę, którego drzewce włóczni było niczym wał tkacki.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Jarego, za &lt;x&gt;130 20:5&lt;/x&gt;; wg MT: Jare-Oregima, </w:t>
      </w:r>
      <w:r>
        <w:rPr>
          <w:rtl/>
        </w:rPr>
        <w:t>יַעְרֵי אֹרְגִים</w:t>
      </w:r>
      <w:r>
        <w:rPr>
          <w:rtl w:val="0"/>
        </w:rPr>
        <w:t xml:space="preserve"> ; jednak drugi człon pojawił się raczej omyłkowo, jest on powtórzony na końcu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Goliat : określenie to, pochodzenia anatolijskiego, występujące w inskrypcjach wczesnofilistyńskich Walwatta, może być tytułem lub określeniem statusu, podobnie jak określenie Akisz może być określeniem urzędu filistyńskiego (&lt;x&gt;90 21:10&lt;/x&gt;;&lt;x&gt;90 27:2&lt;/x&gt;). Goliata, </w:t>
      </w:r>
      <w:r>
        <w:rPr>
          <w:rtl/>
        </w:rPr>
        <w:t>אֵתּגָלְיָת</w:t>
      </w:r>
      <w:r>
        <w:rPr>
          <w:rtl w:val="0"/>
        </w:rPr>
        <w:t xml:space="preserve"> , być może: brata Goliata, ּ</w:t>
      </w:r>
      <w:r>
        <w:rPr>
          <w:rtl/>
        </w:rPr>
        <w:t>גָלְיָת אַח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17:7&lt;/x&gt;; &lt;x&gt;130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2024-05-15T14:52:06Z</dcterms:modified>
</cp:coreProperties>
</file>