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wezwał Gibeonitów i powiedział do nich – a Gibeonici nie (pochodzą) od synów Izraela, ale od resztki Amorytów i choć synowie Izraela związali się z nimi przysięgą, Saul usiłował ich wytępić z powodu swej gorliwości względem Izraela i Judy*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Gibeonici nie pochodzą od Izraelitów. Są oni potomkami resztki Amorytów. Izraelici przysięgli, że zachowają ich przy życiu, a mimo to Saul, powodowany gorliwością względem Izraela i Judy, próbował ich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wezwał Gibeonitów i przemówił do nich. A Gibeonici nie wywodzili się z synów Izraela, ale z resztki Amorytów. I chociaż synowie Izraela przysięgli im, Saul jednak usiłował wytępić ich w swej gorliwości względem synów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Przyzwał tedy król Gabaonitów, i rzekł do nich: (A ci Gabaonitowie nie byli z synów Izraelskich, ale z ostatków Amorejczyków, którym acz byli synowie Izraelscy przysięgli, wszakże je usiłował Saul wyplenić z gorliwości swej dla synów Izraelskich i Judzkich.)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król Gabaonczyków, rzekł do nich. (A Gabaonczycy nie bylić z synów Izraelowych, ale byli ostatki Amorejczyków: bo im przysięgli byli synowie Izraelowi, a Saul chciał je wybić z zapalczywości, jakoby dla ludu Izraelskiego i Judzkiego).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do siebie Gibeonitów i rozmawiał z nimi. Gibeonici nie wywodzili się z Izraelitów, lecz z resztek Amorytów. Chociaż Izraelici przysięgali im, jednak Saul starał się ich wytracić z powodu gorliwości o Izraela i 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wezwał Gibeonitów i zapytał ich - Gibeonici zaś nie pochodzą z synów izraelskich, ale z pozostałości po Amorejczykach i chociaż synowie izraelscy zawarli z nimi przymierze potwierdzone przysięgą, Saul w swej gorliwości o Izraela i Judę starał się ich wytępić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więc do siebie Gibeonitów i do nich przemawiał. Gibeonici nie byli Izraelitami, lecz należeli do ocalonych spośród Amorytów. Chociaż Izraelici złożyli im przysięgę, to jednak Saul z gorliwości o Izraelitów i Judejczyków starał się ich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wezwał Gabaonitów i rozmawiał z nimi. Gabaonici nie byli Izraelitami, lecz resztą ocalałych Amorytów, którym Izraelici złożyli przysięgę. Saul jednak, w swojej trosce o Izraelitów i Judejczyków, usiłował ich wyniszczyć.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Zawezwał więc król Gibeonitów i przemówił do nich. A Gibeonici nie byli Izraelitami, lecz należeli do resztek Amorytów, wobec których Izraelici zobowiązali się przysięgą: ale Saul usiłował ich zniszczyć w swej gorliwości o Izraelitów i o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цар Давид Ґаваонітів і поговорив з ними. І Ґаваоніти не є синами Ізраїля, томущо вони є з останку Аморрея, і сини Ізраїля поклялися їм. І Саул шукав побити їх, коли він ревнував за синами Ізраїля 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wezwał Gibeonitów i do nich mówił. Zaś Gibeonici nie należeli do synów Israela, ale do emorejskich szczątków. I chociaż Israelici im przysięgali – Saul, w swej żarliwości dla Israelitów i Judejczyków, starał się ich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więc Gibeonitów i rozmawiał z nimi. (A Gibeonici nie byli spośród synów Izraela, lecz z reszty Amorytów; i synowie Izraela przysięgli im, lecz Saul usiłował ich wybić z zazdrości o synów Izraela i Judy).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9:3-27&lt;/x&gt;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2024-05-15T08:50:28Z</dcterms:modified>
</cp:coreProperties>
</file>