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znów doszło do bitwy – w Gat. Był tam pewien olbrzym, człowiek, który miał po sześć palców u rąk i u nóg, (razem) w liczbie dwudziestu czterech, i także należał do potomków Rafy.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2024-05-16T02:32:28Z</dcterms:modified>
</cp:coreProperties>
</file>