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złorzeczył Izraelowi, powalił go Jehonatan,* syn Szimei,** *** brata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drwił z Izraela, położył go trupem Jehonatan,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urągał on Izraelowi,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gdy urągał Izraelowi, zabił go Jonatan, syn Samaa,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bluźnił Izraela, a zabił go Jonatan, syn Samaa,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urągał Izraelitom,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czterej wywodzili się z rodu olbrzymów w Gat, a polegli z ręki Dawida i z ręki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urągał Izraelowi, zgładził go Jonatan, syn Szimeiego,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go Jonatan, syn Szammy, bratanek Dawida, gdy ten obrzucał obelgami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lżył Izraela, zabił go Jonatan, syn Szimiego,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зневажив Ізраїля, і його побив Йонатан син Семея брата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lżył on Israelitów, zabił go Jonatan, syn Szymei,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urągał Izraelowi. W końcu zabił go Jonatan, syn Szimei, brata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Szimei, wg qere ׁ</w:t>
      </w:r>
      <w:r>
        <w:rPr>
          <w:rtl/>
        </w:rPr>
        <w:t>שִמְעִי</w:t>
      </w:r>
      <w:r>
        <w:rPr>
          <w:rtl w:val="0"/>
        </w:rPr>
        <w:t xml:space="preserve"> , wg ketiw ׁ</w:t>
      </w:r>
      <w:r>
        <w:rPr>
          <w:rtl/>
        </w:rPr>
        <w:t>שִמְעָה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16:9&lt;/x&gt;; &lt;x&gt;90 17:13&lt;/x&gt;; &lt;x&gt;100 13:3&lt;/x&gt;; &lt;x&gt;130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2024-05-15T12:38:27Z</dcterms:modified>
</cp:coreProperties>
</file>