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Izraelowi, powalił go Jehonatan,* syn Szimei,** ***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wg qere ׁ</w:t>
      </w:r>
      <w:r>
        <w:rPr>
          <w:rtl/>
        </w:rPr>
        <w:t>שִמְעִי</w:t>
      </w:r>
      <w:r>
        <w:rPr>
          <w:rtl w:val="0"/>
        </w:rPr>
        <w:t xml:space="preserve"> , wg ketiw ׁ</w:t>
      </w:r>
      <w:r>
        <w:rPr>
          <w:rtl/>
        </w:rPr>
        <w:t>שִמְעָה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16:9&lt;/x&gt;; &lt;x&gt;90 17:13&lt;/x&gt;; &lt;x&gt;100 13:3&lt;/x&gt;; &lt;x&gt;130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2024-05-15T14:23:17Z</dcterms:modified>
</cp:coreProperties>
</file>