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należeli do potomków Rafy w Gat, a polegli z ręki Dawida i z 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2024-05-15T09:18:51Z</dcterms:modified>
</cp:coreProperties>
</file>