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Gibeonici powiedzieli do niego: Nie mamy* z Saulem ani z jego domem (sprawy o) srebro lub złoto, ani nie mamy człowieka** do uśmiercenia w Izraelu. On na to: Cokolwiek powiecie, to wam uczynię.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mamy : za qere i klk Mss; &lt;x&gt;100 21:4&lt;/x&gt;L.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nikogo.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2024-05-15T23:09:42Z</dcterms:modified>
</cp:coreProperties>
</file>