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królowi: Człowiek, który nas tępił i który zamyślał, jak nas wygubić, byśmy nie ostali się na całym obszarze Izraela*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powiedzieli: Co do człowieka, który nas tępił i który próbował nas wygubić, tak byśmy nie ostali się w granicach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powiedzieli do króla: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mężczyzny, który nas wygubił i zmierzał do tego, aby nas wytępić, żeby nikt z nas nie pozostał we wszystkich granicach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króla: Męża, który nas wygubił, i na tem był, aby nas do szczętu wytracił, żeby nas nic nie zostało we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królowi: Męża, który nas starł i stłumił niesprawiedliwie, tak wygładzić mamy, żeby ani jeden nie został z rodu jego we wszech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królowi: Z powodu człowieka, który nas niszczył i zamierzał naszą zgubę, żebyśmy przestali istnieć na całym obszarze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królowi: Z synów tego męża, który nas wytracił i który przemyśliwał nad tym, jak nas wytępić tak, iżbyśmy przestali istnieć na całym obszarze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królowi: Za tego człowieka, który chciał nas wytępić i zamierzał nas zgładzić, byśmy nie mieszkali na całym terytorium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Gabaonici odpowiedzieli: „Saul zamierzał nas zniszczyć i wytracić tak, aby nie ostał się ani jeden z nas w granicach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królowi: - Niech nam wydadzą siedmiu potomków tego człowieka, który nas wyniszczył i zmierzał do tego, aby nikt z nas nie pozostał w całym kraju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царя: Чоловік, що вибив би нас і переслідував нас, який задумав вигубити нас, вигубимо його, щоб не було його в усій околиці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królowi: Za tego człowieka, co nas zniszczył i knuł przeciwko nam, abyśmy zostali zgładzeni oraz nie mogli się utrzymać w całym dziedzictwie Israela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 królowi: ”Co do męża, który nas wytracał i który zamyślał nas unicestwić, żebyśmy się nie ostali w żadnej części terytorium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wszystkich granicach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2024-05-16T03:25:56Z</dcterms:modified>
</cp:coreProperties>
</file>