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wziął natomiast Armoniego i Mefiboszeta, dwóch synów Rispy, córki Aji, których urodziła Saulowi, i pięciu synów Merab,* córki Saula, których urodziła ona Adrielowi, synowi Barzilaja z Mecholi.**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natomiast Armoniego i Mefiboszeta, dwóch synów Rispy, córki Aji, których urodziła ona Saulowi, oraz pięciu synów Merab, córki Saula, których urodziła ona Adrielowi, synowi Barzilaja z Mecholi.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 wziął dwóch synów Rispy, córki Aji, których urodziła Saulowi, Armoniego i Mefiboszeta, i pięciu synów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siostry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Mikal, córki Saula, których urodziła Adrielowi, synowi Barzillaja z Mecholi;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wziął król dwóch synów Resfy, córki Ai, które porodziła Saulowi, Armoniego i Mefiboseta, i pięciu synów Micholi, córki Saulowej, które porodziła Adryjelowi, synowi Barsyla Meholatyckiego,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król dwu synów Resfy, córki Aje, które urodziła Saulowi, Armoni i Mifiboseta, i piąci synów Michol, córki Saulowej, które była urodziła Hadrielowi, synowi Bersellaj, który był z Molata,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wziął dwóch synów Rispy, córki Ajji, których zrodziła Saulowi: Armoniego, Meribbaala, pięciu synów Merab, córki Saula, których zrodziła Adrielowi, synowi Barzillaja z Mecholi.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król pojmać dwóch synów Rispy, córki Ajji, których urodziła Saulowi, mianowicie Armoniego i Mefiboszeta, i pięciu synów Mikal, córki Saulowej, których urodziła ona Adrielowi, synowi Barzillaja z Mecholi,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wziął dwóch synów Rispy, córki Ajji, których urodziła Saulowi: Armoniego i Mefiboszeta, i pięciu synów Mikal, córki Saula, których urodziła Adrielowi, synowi Barzillaja z Mecholi,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natomiast wziąć Armoniego i Meribbaala, dwóch synów, których Saulowi urodziła Rispa, córka Aji, oraz pięciu synów, których Merab, córka Saula, urodziła Adrielowi, synowi Barzillaja z Mechola.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natomiast król dwóch synów Ricpy, córki Ajji, których ta urodziła Saulowi: Armoniego i Meribbaala, oraz pięciu synów Merab, córki Saula, których urodziła Adrielowi, synowi Barzillaja z Mecholi,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цар двох синів Ресфи дочки Аї, яких вона породила Савлові, Ермонія і Мемфівостея, і пять синів Міхоли дочки Саула, яких породила Есріїлові синові Верзеллія Моулатія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ujął dwóch synów Rycpy, córki Aji, których urodziła Saulowi: Armoniego i Mefiboseta, oraz pięciu synów Michali, córki Saula, których urodziła Adrielowi, synowi Barzylaja z Mecholi.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wziął więc obu synów Ricpy, córki Aji, których ona urodziła Saulowi: Armoniego i Mefiboszeta, jak również pięciu synów Michal córki Saula, których ona urodziła Adrielowi, synowi Barzillaja Mecholatyty.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Merab, </w:t>
      </w:r>
      <w:r>
        <w:rPr>
          <w:rtl/>
        </w:rPr>
        <w:t>מֵרַב</w:t>
      </w:r>
      <w:r>
        <w:rPr>
          <w:rtl w:val="0"/>
        </w:rPr>
        <w:t xml:space="preserve"> , za dwoma Mss i G L; w MT: Michal, </w:t>
      </w:r>
      <w:r>
        <w:rPr>
          <w:rtl/>
        </w:rPr>
        <w:t>מִיכַל</w:t>
      </w:r>
      <w:r>
        <w:rPr>
          <w:rtl w:val="0"/>
        </w:rPr>
        <w:t xml:space="preserve"> , pod. G, zob. &lt;x&gt;90 18:19&lt;/x&gt;; &lt;x&gt;100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2024-05-15T09:48:53Z</dcterms:modified>
</cp:coreProperties>
</file>