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wziął natomiast Armoniego i Mefiboszeta, dwóch synów Rispy, córki Aji, których urodziła Saulowi, i pięciu synów Merab,* córki Saula, których urodziła ona Adrielowi, synowi Barzilaja z Mecholi.**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Merab, </w:t>
      </w:r>
      <w:r>
        <w:rPr>
          <w:rtl/>
        </w:rPr>
        <w:t>מֵרַב</w:t>
      </w:r>
      <w:r>
        <w:rPr>
          <w:rtl w:val="0"/>
        </w:rPr>
        <w:t xml:space="preserve"> , za dwoma Mss i G L; w MT: Michal, </w:t>
      </w:r>
      <w:r>
        <w:rPr>
          <w:rtl/>
        </w:rPr>
        <w:t>מִיכַל</w:t>
      </w:r>
      <w:r>
        <w:rPr>
          <w:rtl w:val="0"/>
        </w:rPr>
        <w:t xml:space="preserve"> , pod. G, zob. &lt;x&gt;90 18:19&lt;/x&gt;; &lt;x&gt;100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2024-05-15T15:02:43Z</dcterms:modified>
</cp:coreProperties>
</file>