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wysoka, pochwycił mnie, wyciągnął mnie z przepotężnych wód,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2024-05-11T17:42:58Z</dcterms:modified>
</cp:coreProperties>
</file>