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moim Bogiem, moją opoką, do Niego się uciekam. (On) moją tarczą, rogiem* mego zbawienia i moją wieżą,** (On) moją ucieczką, moim wybawicielem, ratuje mnie przed gwałtem.***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Bogiem, opoką i ucieczką. On moją tarczą, gwarantem wybawienia i mą warowną wieżą. On mym schronieniem i moim wybawcą, On mnie chroni przed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moją opoką, której będę ufał, moją tarczą i rogiem mojego zbawienia, moją wieżą i moją ucieczką, moim zbawicielem; wybawiasz mnie od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skała moja, w nim będę ufał, tarcz moja, róg zbawienia mego, podwyższenie moje, i ucieczka moja, zbawiciel mój, który mię od gwałtu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mocny mój, będę w nim ufał! Tarcz moja i róg zbawienia mego, wywyższacz mój i ucieczka moja, zbawiciel mój: od nieprawości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opoko moja, na którą się chronię, tarczo moja, mocy zbawienia mego i moja obrono! Ty mnie wyzwalasz od wszelkiej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skałą moją, jemu ufam, Tarczą moją, rogiem zbawienia mojego, schronieniem moim I ucieczką moją, Wybawicielem moim, który mnie od przemocy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jest moją skałą, na której się chronię. Moją tarczą i mocą mojego zbawienia, moją warownią, moją ucieczką! Ty mnie wybawiasz od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moja skało i moja nadziejo, tarczo moja, mocy zbawienia i moja twierdzo! Moja ucieczko, Ty wybawiasz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moja opoko schronienia, moja tarczo i rogu mojego zbawienia, miejsce obronne i moja ucieczko, od przemocy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Moja Opoko, w którą wierzę; moja Tarczo i Rogu mojego wybawienia; moja Ucieczko i me Schronisko! Zbawco, który mnie chroni przed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 moją skałą. U niego się schronię; tarcza moja i mój róg wybawienia, moje bezpieczne wzniesienie i moje miejsce ucieczki, mój Wybawca; wybawiasz mnie od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33:17&lt;/x&gt;; &lt;x&gt;90 2:10&lt;/x&gt;; &lt;x&gt;110 22:11&lt;/x&gt;; &lt;x&gt;230 89:18&lt;/x&gt;; &lt;x&gt;230 92:11&lt;/x&gt;; &lt;x&gt;310 2:17&lt;/x&gt;; &lt;x&gt;490 1:69&lt;/x&gt;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warownią.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(On) moją ucieczką, moim wybawicielem, ratuje mnie przed gwałtem, </w:t>
      </w:r>
      <w:r>
        <w:rPr>
          <w:rtl/>
        </w:rPr>
        <w:t>מֵחָמָסּתֹׁשִעֵנִיּומְנּוסִי מֹׁשִעִי</w:t>
      </w:r>
      <w:r>
        <w:rPr>
          <w:rtl w:val="0"/>
        </w:rPr>
        <w:t xml:space="preserve"> : brak w &lt;x&gt;230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2024-05-11T14:52:55Z</dcterms:modified>
</cp:coreProperties>
</file>