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niczym na proch* ziemi, rozetrę,** zdepczę*** niczym błoto ulic!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ich, będą jak proch ziemi, Rozetrę i podepczę ich jak błoto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zdeptałem ich jak błoto na ulicach, rozrzuciłem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potarłem je jako proch ziemi, jako błoto na ulicach podeptawszy je, rozmiotałem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je jako proch ziemie, jako błoto na ulicach zetrę je i pokruszę.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proch na wiatr ich rzucę, zdepczę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Jak błoto ulic rozdeptałem ich na miazgę.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Rozsypię ich jak proch na wietrze, zdepczę i rozrzucę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pobiłem, depcząc jak błoto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jak błoto ulic zdeptałem, skruszyłem.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 їх як порох землі, вирівняв їх як землю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jak błoto ulic ich zdeptałem i rozrzuciłem.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zetrę niczym proch ziemi; zamienię ich w pył jak błoto uliczne; zdepczę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na powierzchni drogi, </w:t>
      </w:r>
      <w:r>
        <w:rPr>
          <w:rtl/>
        </w:rPr>
        <w:t>פני ארח 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rozetrę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zdepczę niczym błoto ulic, </w:t>
      </w:r>
      <w:r>
        <w:rPr>
          <w:rtl/>
        </w:rPr>
        <w:t>אֲדִּקֵם אֶרְקָעֵםּכְטִיט־חּוצֹות</w:t>
      </w:r>
      <w:r>
        <w:rPr>
          <w:rtl w:val="0"/>
        </w:rPr>
        <w:t xml:space="preserve"> ; wg &lt;x&gt;230 18:4&lt;/x&gt;, 3: wymiotę ich jak błoto ulic, ּ</w:t>
      </w:r>
      <w:r>
        <w:rPr>
          <w:rtl/>
        </w:rPr>
        <w:t>כְטִיט חּוצֹות אֲרִיקֵם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2024-05-11T20:59:47Z</dcterms:modified>
</cp:coreProperties>
</file>