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uwalnia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moich wrogów!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spośród moich wrogów.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 od nieprzyjaciół moich, a nad tymi, którzy powstają przeciwko mnie, wywyższasz mię, od człowieka niepobożnego wybawiasz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wywodzisz od nieprzyjaciół moich i od sprzeciwiających mi się podwyższasz mię, od męża niesprawiedliwego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wrogów i uwalnia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wyzwala mnie z zależności od wrogów moich. Wywyższyłeś mnie nad tych, którzy przeciwko mnie powstali, Wyratowałeś mnie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przed moimi nieprzyjaciółmi, wywyższa nad tych, którzy przeciw mnie występują, uwalnia od stosujących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uwalnia mnie od moich nieprzyjaciół, stawia mnie ponad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mnie od mych wrogów, wyniósł mnie nad przeciwników, wybawił od męża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виводить мене від моїх ворогів, і піднесеш мене над тих, що підносяться проти мене, Він визволить мене від неправедного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wyzwolił od moich wrogów i wyniósł nad mych przeciwników; ocalił mnie przed każdym srogim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Tym, który mnie wyprowadza od moich nieprzyjaciół. I ty mnie podniesiesz ponad tych, którzy powstają przeciwko mnie; wyzwolisz mnie od męża dopuszczającego się aktów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2024-05-11T23:15:51Z</dcterms:modified>
</cp:coreProperties>
</file>