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zamieszkał w swoim domu, a JAHWE dał mu wytchnienie* od wszystkich jego wrogów wokoło,**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 mu wytchnienie : wg G: dał mu dziedzictwo, κατεκληρονόμησεν αὐτόν.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12:10&lt;/x&gt;; &lt;x&gt;50 25:19&lt;/x&gt;; &lt;x&gt;60 22:4&lt;/x&gt;; &lt;x&gt;60 23:1&lt;/x&gt;; &lt;x&gt;110 5:4&lt;/x&gt;; &lt;x&gt;110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2024-05-14T00:08:12Z</dcterms:modified>
</cp:coreProperties>
</file>