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swojej woli uczyniłeś tę wielką rzecz, aby pouczyć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słowo i zgodnie z twoim sercem uczyniłeś wszystkie te wielkie rzeczy, dając poznać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twego, a według serca twego uczyniłeś te wszystkie wielkie rzeczy, oznajmując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 i według serca twego uczyniłeś wszytkie te wielkie rzeczy, tak żeś oznajmił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Twego serca dokonałeś całego tego wielkiego dzieła, aby pouczyć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swoją obietnicę i zgodnie ze swoim sercem uczyniłeś wszystkie te wielkie rzeczy, aby je poznał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słowo i zgodnie ze swoimi zamiarami uczyniłeś całe to wielkie dzieło, aby pouczyć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Twojego serca uczyniłeś te wspaniałe rzeczy, aby pouczyć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słowo i według zamierzeń Twego serca czynisz, dając poznać Twemu słudze te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твоє слово Ти вчинив і за твоїм серцем Ти вчинив всю цю величність, щоб обявити твому слузі,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na Twoje Słowo i według Twojego serca spełniłeś wszystkie te wielkie rzeczy oznajmiając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słowo i zgodnie ze swoim sercem uczyniłeś wszystkie te wielkie rzeczy, by dać je poznać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2024-05-29T21:04:35Z</dcterms:modified>
</cp:coreProperties>
</file>