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JAHWE do Natana,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2024-05-14T05:06:20Z</dcterms:modified>
</cp:coreProperties>
</file>