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 król Dawid poświęcił JAHWE wraz ze srebrem i złotem, pochodzącym ze wszystkich narodów,* które ujarzmił: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narodów, wg G: miast.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2024-05-12T03:33:40Z</dcterms:modified>
</cp:coreProperties>
</file>