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1658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zaś, syn Serui, (stał) nad wojskiem, a Jehoszafat, syn Achiluda, był kanclerzem;*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kanclerzem, </w:t>
      </w:r>
      <w:r>
        <w:rPr>
          <w:rtl/>
        </w:rPr>
        <w:t>מַזְּכִיר</w:t>
      </w:r>
      <w:r>
        <w:rPr>
          <w:rtl w:val="0"/>
        </w:rPr>
        <w:t xml:space="preserve"> , lub: sekretarzem, archiwistą, kronikarzem.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2024-05-12T10:00:38Z</dcterms:modified>
</cp:coreProperties>
</file>