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Czy jest jeszcze ktoś, kto pozostał z domu Saula, abym mógł wyświadczyć mu łaskę ze względu na Jonatana?*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prawda Dawid był związany z rodem Saula obietnicami i przymierzami, ale tego rodzaju postępowanie można uznać za coś szczególnego, zob. np. 2Krl 10,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20:14-17&lt;/x&gt;; &lt;x&gt;90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2024-05-15T07:25:28Z</dcterms:modified>
</cp:coreProperties>
</file>