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domu Saula pewien sługa imieniem Syba.* Wezwano go więc do Dawida, a król powiedział do niego: Czy ty jesteś Syba? On odpowiedział: (Tak, to ja), twój sługa.**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Syba, </w:t>
      </w:r>
      <w:r>
        <w:rPr>
          <w:rtl/>
        </w:rPr>
        <w:t>צִיבָא</w:t>
      </w:r>
      <w:r>
        <w:rPr>
          <w:rtl w:val="0"/>
        </w:rPr>
        <w:t xml:space="preserve"> , czyli: gałązka.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2024-05-15T10:04:31Z</dcterms:modified>
</cp:coreProperties>
</file>