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nie ma jeszcze kogoś z domu Saula, bym mógł wyświadczyć mu Bożą łaskę?* Wtedy Syba powiedział królowi: Jest jeszcze syn Jonatana, z uszkodzonymi nogami.**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jeszcze ktoś z domu Saula — pytał dalej król — komu mógłbym wyświadczyć Bożą łaskę?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— oznajmił Syba. — Pozostał jeszcze syn Jonatana, który cierpi na niesprawność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pytał dalej: Czy nie ma jeszcze kogoś z domu Saula, abym mógł okazać mu miłosierdzie Boże? Siba odpowiedział królowi: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syn Jonatana,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król: Jestże jeszcze kto z domu Saulowego, abym nad nim uczynił miłosierdzie Boże? Odpowiedział Syba królowi: Jest jeszcze syn Jonatana,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Jestże kto jeszcze żyw z domu Saulowego, że uczynię nad nim miłosierdzie Boże? I rzekł Siba królowi: Jest jeszcze syn Jonaty,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Czy nikogo więcej nie ma z rodu Saula, abym mu okazał miłosierdzie Boże? Siba odrzekł królowi: Jest jeszcze chromy na obydwie nogi syn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jest jeszcze jakiś mąż w domu Saula, abym mógł mu wyświadczyć łaskę Bożą? A Syba odpowiedział królowi: Jest jeszcze syn Jonatana,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ponownie: Czy nie pozostał jeszcze jakiś człowiek należący do domu Saula, abym mógł mu okazać miłosierdzie Boże? Na to Siba odpowiedział królowi: Pozostał jeszcze syn Jonatana,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spytał: „Czy nie ostał się jeszcze ktoś z rodziny Saula? Chciałbym mu okazać życzliwość Bożą”. Siba odpowiedział królowi: „Jest jeszcze jeden syn Jonatana, kaleki na obydwie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- Czy pozostał jeszcze kto z domu Saula, bym mu okazał łaskawość Bożą? Odpowiedział Ciba królowi: - Jest jeszcze syn Jonatana, kulejący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Чи ще остався чоловік з дому Саула і вчиню з ним милосердя боже? І сказав Сіва цареві: Ще є син Йонатана, що кульгавий на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go zapytał: Czy nie ma już nikogo z domu Saula, bym mu mógł świadczyć Boże miłosierdzie? Więc Cyba odpowiedział królowi: Jest jeszcze syn Jonatana,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jeszcze: ”Czy nie ma nikogo więcej z domu Saula, żebym mógł mu okazać lojalną życzliwość Bożą?” Wówczas Ciba powiedział do króla: ”Jest jeszcze syn Jonatana, utykający na nogi”.”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Bożą łaskę, </w:t>
      </w:r>
      <w:r>
        <w:rPr>
          <w:rtl/>
        </w:rPr>
        <w:t>חֶסֶד אֱֹלהִים</w:t>
      </w:r>
      <w:r>
        <w:rPr>
          <w:rtl w:val="0"/>
        </w:rPr>
        <w:t xml:space="preserve"> , może być idiom wyrażający wielką (na miarę Boga) łaskę, uprzejmość lub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2024-05-15T10:07:38Z</dcterms:modified>
</cp:coreProperties>
</file>