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Jonatana, a wnuk Saula, przyszedł do króla, upadł na twarz i złożył mu pokłon. Mefiboszecie! — ucieszył się Dawid. To właśnie ja, twój sługa — odpowiedział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Mefiboszet, syn Jonatana, syna Saula, przybył do Dawida, upadł na twarz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 I Dawid powiedział: Mefiboszecie! Ten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Mefiboset, syn Jonatana, syna Saulowego, do Dawida, upadł na oblicze swe, i pokłonił się. I rzekł Dawid: Mefibosecie! Który odpowiedział: Oto,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Mifiboset, syn Jonaty, syna Saulowego, do Dawida, padł na oblicze swe i pokłonił się. I rzekł Dawid: Mifiboset! Który odpowiedział: Owom ja,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Jonatana, syna Saula, przybył do Dawida. Padł na twarz, oddając mu pokłon. Rzekł Dawid: Meribbaalu! Odpowiedział: Oto jestem,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 syn Jonatana, wnuk Saula, przybył do króla, padł na twarz i oddał mu pokłon, a Dawid rzekł: Mefiboszecie! A ten na to: Oto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Jonatana, syna Saula, przybył do Dawida, upadł na twarz i oddał mu pokłon. Dawid powiedział: Mefiboszecie! A ten odpowiedział: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Meribbaal, syn Jonatana, wnuk Saula, znalazł się przed Dawidem, oddał mu głęboki pokłon twarzą do ziemi. Dawid spytał: „Czy ty jesteś Meribbaal?”. Ten odrzekł: „To ja, twój sługa”.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Dawida Meribbaal, syn Jonatana, syna Saula, padł na twarz i oddał mu cześć. Dawid rzekł: - Meribbaalu! Odpowiedział: - Otom jest,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 przybył Mefiboset, syn Jonatana, syna Saula – padł na swoje oblicze i się ukorzył. A Dawid zawołał: Mefibosecie! Więc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Jonatana. syna Saula, przyszedł do Dawida, od razu padł na twarz i tak leżał. Wtedy Dawid rzekł: ”Mefiboszecie!” A ten odpowiedział: ”Oto twój sługa”.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2024-05-15T10:27:54Z</dcterms:modified>
</cp:coreProperties>
</file>