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9"/>
        <w:gridCol w:w="5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wezwał Sybę, sługę* Saula, i powiedział do niego: Wszystko, co należało do Saula i do całego jego domu, dałem (właśnie) synowi twojego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tymczasem wezwał sługę Saula Sybę: Wszystko, co należało do Saula i do całego jego domu — zarządził — przekazuję synowi twojego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wezwał Sibę, sługę Saula, i powiedział mu: Wszystko, co należało do Saula i do całego jego domu, dałem synowi twego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wezwał król Syby, sługi Saulowego i rzekł mu: Cokolwiek miał Saul, i wszystek dom jego, dałem synowi pana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król Siby, sługi Saulowego, i rzekł mu: Wszytko, co było Saulowo, i wszytek dom jego dałem synowi pana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zawołał potem Sibę, sługę Saula, i rzekł mu: Wszystko to, co należało do Saula i jego rodziny, przekazuję synowi twojego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kazał przywołać Sybę, sługę Saula, i rzekł do niego: Wszystko, co należało do Saula i do całego jego domu, daję synowi twojego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wezwał Sibę, młodego sługę Saula, i powiedział do niego: Wszystko, co należało do Saula i do całego jego domu, daję synowi twojego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przykazał Sibie, słudze Saula: „Wszystkie posiadłości Saula i jego rodziny oddaję synowi twojego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zawołał Cibę, sługę Saula, i zapowiedział mu: - Wszystko, co należało do Saula i do całego jego rodu, daję synowi twego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покликав Сіву слугу Саула і сказав йому: Все, що є Саула і всього його дому, дав я синові твого пана.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wezwał Cybę, sługę Saula, oraz powiedział do niego: Wszystko, co należało do Saula i do całego jego domu, oddaję synowi twego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wezwał Cibę, sługę Saula, i rzekł do niego: ”Wszystko, co należało do Saula i do całego jego domu, daję wnukowi twego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sługę, </w:t>
      </w:r>
      <w:r>
        <w:rPr>
          <w:rtl/>
        </w:rPr>
        <w:t>נַעַר</w:t>
      </w:r>
      <w:r>
        <w:rPr>
          <w:rtl w:val="0"/>
        </w:rPr>
        <w:t xml:space="preserve"> , lub: chłopca, choć sługa ten nie był młody, zob. w. 10.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2024-05-15T00:48:04Z</dcterms:modified>
</cp:coreProperties>
</file>