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Batszeba weszła do króla do komnaty, król zaś był już bardzo stary, a Abiszag, Szunamitka, usługiwała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2024-04-27T15:27:54Z</dcterms:modified>
</cp:coreProperties>
</file>