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8"/>
        <w:gridCol w:w="1648"/>
        <w:gridCol w:w="61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oto Adoniasz został królem, ty* zaś, mój panie, królu, (nawet) o tym nie wiesz.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ty, em. na </w:t>
      </w:r>
      <w:r>
        <w:rPr>
          <w:rtl/>
        </w:rPr>
        <w:t>אַּתָה</w:t>
      </w:r>
      <w:r>
        <w:rPr>
          <w:rtl w:val="0"/>
        </w:rPr>
        <w:t xml:space="preserve"> , pod. wiele Mss G; w MT: teraz, </w:t>
      </w:r>
      <w:r>
        <w:rPr>
          <w:rtl/>
        </w:rPr>
        <w:t>עַּתָה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2024-04-27T17:53:54Z</dcterms:modified>
</cp:coreProperties>
</file>