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król, mój pan, zaśnie ze swoimi ojcami, ja i mój syn Salomon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zaśnie ze swymi ojcami, ja i mój syn Salomon będziemy uważani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stanie się, gdy zaśnie król, pan mój, z ojcy swymi, że będziemy ja i Salomon, syn mój, jako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zstanie się, gdy zaśnie pan mój, król, z ojcy swymi, będziemy ja i Salomon, syn mój, grzesznymi.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czas, że król, mój pan, spocznie ze swymi przodkami, wtedy ja i mój syn, Salomon, będziemy uchodzili za winowajców.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pan mój, król, zaśnie z ojcami swoimi, ja i syn mój Salomon zostaniemy uznani za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spocznie przy swoich przodkach, to ja i mój syn, Salomon,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mój pan, król, spocznie obok swych przodków, wówczas ja i mój syn, Salomon, będziemy uznani za winnych”.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[czas], że pan mój, król, spocznie ze swoimi przodkami, ja i mój syn Salomon będziemy [uważani za]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коли засне мій пан цар з своїми батьками, і я і мій син Соломон будемо грішними.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mogłoby się stać, że kiedy król, mój pan spocznie przy swoich przodkach, ja i mój syn Salomon będziemy traktowani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dojdzie do tego, że gdy tylko mój pan, król, spocznie ze swymi praojcami, ja i mój syn Salomon staniemy się winowajcami”.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2024-04-28T12:26:24Z</dcterms:modified>
</cp:coreProperties>
</file>