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Dawid odezwał się i powiedział: Przywołajcie mi Batszebę! Weszła zatem przed oblicze króla i stanęła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2024-04-27T18:31:44Z</dcterms:modified>
</cp:coreProperties>
</file>