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złożył jej taką przysięgę: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król, mówiąc: Jako żywy Pan, który wybawił duszę moję z każdego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i rzekł: Żywie JAHWE, który wyrwał duszę moję ze wszytkiego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tymi słowami: Na życie Pana, który wyratował mnie z wszelkiego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król, mówiąc: Jako żyje Pan, który wybawił życie moje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przysięgę i powiedział: Na życie JAHWE, który wybawiał moją duszę z wszelkiej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„Na życie JAHWE, który mnie ocalił z wszelkiego niebezpieczeństwa,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przysiągł i rzekł: - Na żyjącego Jahwe, który wyzwolił duszę moją od wszelkich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і сказав: Хай живе Господь, який спас мою душу з усього пригнічення,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przysiągł, mówiąc: Żywym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przysiągł i powiedział: ”Jako żyje JAHWE, który wykupił moją duszę z wszelkich udręk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2024-04-27T13:18:32Z</dcterms:modified>
</cp:coreProperties>
</file>