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jak przysiągłem ci na JAHWE, Boga Izraela, mówiąc, że Salomon, twój syn, zostanie królem po mnie i on zasiądzie na moim tronie zamiast mnie, tak też uczynię (i to) w dniu dzisiejszym.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ci na JAHWE, Boga Izraela, że Salomon, twój syn, zostanie królem po mnie i on zamiast mnie zasiądzie na moim tronie — i tak się stanie już dziś!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ci na JAHWE, Boga Izraela: Twój syn Salomon będzie królować po mnie i on zasiądzie na moim tronie zamiast mnie, tak dziś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jakom ci przysiągł przez Pana, Boga Izraelskiego, mówiąc: Że Salomon, syn twój, królować będzie po mnie, a on usiędzie na stolicy mojej miasto mnie, tak dziś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jakom ci przysiągł przez JAHWE, Boga Izraelowego, rzekąc: Salomon, syn twój, królować będzie po mnie i ten będzie siedział na stolicy mojej miasto mnie, tak uczynię dzisia.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ci na Pana, Boga Izraela, mówiąc, że Salomon, twój syn, będzie królował po mnie i on będzie zasiadał na moim tronie po mnie, tak właśnie dziś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jak przysiągłem ci na Pana, Boga izraelskiego, mówiąc: Salomon, twój syn, zostanie po mnie królem i on zasiądzie na moim tronie po mnie, tak uczynię w dniu dzisiejszym.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tobie na JAHWE, Boga Izraela, że Salomon, twój syn, będzie panował po mnie i on zasiądzie na moim tronie zamiast mnie, tak właśnie dziś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właśnie spełnię to, co ci przysiągłem na JAHWE, Boga Izraela, że twój syn Salomon będzie moim następcą i zasiądzie na moim tronie”.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 przysiągłem na Jahwe, Boga Izraela, mówiąc: Salomon, twój syn, będzie królem po mnie i on zasiądzie na moim tronie zamiast mnie, tak uczynię to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як поклявся я тобі Господом Богом Ізраїля, кажучи: Що твій син Соломон царюватиме після мене, і він сидітиме на моїм престолі замість мене, так вчиню я в цьому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 przysiągłem na WIEKUISTEGO, Boga Israela, mówiąc: Po mnie będzie panował twój syn Salomon; on zasiądzie zamiast mnie na moim tronie – tak też uczynię jeszcze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tobie na JAHWE, Boga Izraela, mówiąc: ʼTo Salomon, twój syn, zostanie królem po mnie i to on zasiądzie na moim tronie zamiast mnie! ʼ, tak uczynię w dniu dzisiejszym”.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2024-04-28T13:28:28Z</dcterms:modified>
</cp:coreProperties>
</file>