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jak przysiągłem ci na JAHWE, Boga Izraela, mówiąc, że Salomon, twój syn, zostanie królem po mnie i on zasiądzie na moim tronie zamiast mnie, tak też uczynię (i to) w dniu dzisiejszym.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2024-04-28T04:23:48Z</dcterms:modified>
</cp:coreProperties>
</file>