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udajcie się w górę za nim, a kiedy przyjdzie,* niech zasiądzie na moim tronie i niech on zostanie królem zamiast mnie, jemu bowiem nakazałem być księciem nad Izraelem i Judą.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Potem udajcie się w górę za nim, a kiedy przyjdzie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2024-04-27T22:28:36Z</dcterms:modified>
</cp:coreProperties>
</file>