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9"/>
        <w:gridCol w:w="5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zadrżeli i powstali wszyscy zaproszeni, którzy byli u Adoniasza, i poszli każdy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goście Adoniasza zadrżeli. Powstali ze swoich miejsc i rozeszli się każdy w swoją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zlękli się wszyscy zaproszeni, którzy byli z Adoniaszem, i wstali, i poszli każdy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Zlękli się tedy, i wstali wszyscy wezwani, którzy byli z Adonijaszem, i poszli każdy w drogę swą.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Zlękli się tedy i wstali wszyscy, których był naprosił Adonias, i poszedł każdy w drogę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Zadrżeli więc ze strachu wszyscy zaproszeni przez Adoniasza. Wstali i każdy poszedł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goście Adoniasza zerwali się przerażeni i rozeszli się każdy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zaproszeni przez Adoniasza poderwali się przerażeni i każdy poszedł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ogarnął wszystkich gości Adoniasza, szybko się więc rozeszli, każdy w swoją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Przerazili się wszyscy goście Adonijji. Powstali i poszli każdy w swoją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жахнулися і перелякалися всі покликані Адонія і пішов (кожний) чоловік своєю дорогою.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zadrżeli i poderwali się wszyscy zaproszeni Adoniji, i się rozeszli, każdy w swoją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zaproszeni, którzy byli u Adoniasza, zadrżeli i powstali, i poszli każdy swoją drogą.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2024-04-27T19:22:18Z</dcterms:modified>
</cp:coreProperties>
</file>