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podpory* dla domu JAHWE i dla domu królewskiego oraz cytry i lutnie dla śpiewaków. Tyle drewna sandałowego, (co wtedy), nie nadeszło już potem i nie widziano go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dostaw drewna sandałowego król polecił wykonać podpory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świątyni JAHWE i dla pałacu królewskiego oraz cytry i lutnie dla śpiewaków. Tyle drewna sandałowego nie przywieziono już nigdy potem i nie widziano go tyle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drzewa sandałowego król wykonał schody do domu JAHWE i do domu królewskiego oraz harfy i cytry dla śpiewaków. Nigdy nie sprowadzono takiego drzewa sandałowego i nie widziano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król z drzewa almugimowego wschody do domu Pańskiego, i do domu królewskiego, i harfy, i lutnie śpiewakom; a nigdy nie przywożono takiego drzewa almugimowego, ani widziano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król z drzewa tynowego poręcza do domu PANSKIEGO i do domu królewskiego, i arfy, i gęśle muzykom: nie przyniesiono takiego drzewa tynowego ani widano aż do dnia dzisiejszego).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zrobił chodnik dla świątyni Pańskiej i dla pałacu królewskiego oraz cytry i harfy dla śpiewaków. Tyle drewna sandałowego nie sprowadzono i nie widziano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kazał sporządzić z drzewa sandałowego poręcze dla przybytku Pana i dla pałacu królewskiego, jak również cytry i harfy dla śpiewaków; nie nadeszło już nigdy tyle drzewa sandałowego, co wtedy i nie widziano go tyle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uczynił balustradę do domu JAHWE i do domu królewskiego, a także liry i harfy dla śpiewaków. Nie sprowadzono ani nie widziano takiej ilości drzewa sandałowego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polecił wykonać przedmioty do domu JAHWE i królewskiego pałacu oraz cytry i harfy dla śpiewaków. Takiej ilości drewna sandałowego nie sprowadzono i nie widziano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almuggim król wykonał ozdoby do Świątyni Jahwe i do pałacu królewskiego oraz cytry i harfy dla śpiewaków. Drzewa almuggim nie sprowadzano więcej i nie widziano go już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з нетесаного дерева підпори господнього дому і дому царя і сопілки і гусли для співаків. Таке нетесане дерево (більше) не прийшло до землі, ані ніде не зявилося аж до цього дня.]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sporządził z sandałowego drzewa bariery w Przybytku WIEKUISTEGO, królewskiego pałacu oraz cytry i harfy dla pieśniarzy. Nigdy nie nadeszło już tyle drzewa sandałowego, ani go nie widziano,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belek drewna algumowego król wykonał podpory do domu JAHWE i do domu królewskiego, a także harfy i instrumenty strunowe dla śpiewaków. Takich belek drewna algumowego nie sprowadzono ani nie widziano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podpory, </w:t>
      </w:r>
      <w:r>
        <w:rPr>
          <w:rtl/>
        </w:rPr>
        <w:t>מִסְעָד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2024-05-21T12:25:16Z</dcterms:modified>
</cp:coreProperties>
</file>