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czego miała pragnienie i o co poprosiła, oprócz tego, co król Salomon dał jej w swej hojności.* Potem skierowała się i udała się do swojej ziemi – ona i jej słudzy.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ze swojej strony podarował królowej Saby wszystko, czego zapragnęła i o co poprosiła, oprócz tego, co dał jej z własnej chęci. Potem królowa wyruszyła w drogę i w towarzystwie swojego orszaku udała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zaś dał królowej Saby wszystko, czego zapragnęła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co poprosiła, nie licząc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jej dał ze swojej królewskiej hojności. Potem odjechała i wróciła do swojej ziemi razem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Salomon dał królowej z Saby wszystko, czego chciała i czego żądała, oprócz tego, co jej dał z dobrej woli ręką królewską. Potem odjechawszy, wróciła się do ziemi swojej, ona i słudzy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Sabie wszytko, czego chciała i żądała od niego oprócz tego, co jej dobrowolnie darował upominkiem królewskim. Która się wróciła i odjechała do ziemie swej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do czego okazała swe upodobanie i czego pragnęła, prócz tego, czym ją Salomon obdarzył z królewską hojnością. Niebawem wyruszyła w drogę powrotną do swego kraju wraz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czego zapragnęła i co sobie wyprosiła oprócz tego, co jej darował od siebie jako król Salomon. Potem ona wybrała się w drogę powrotną i pojechała do swojej ziemi wraz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co jej się podobało i o co prosiła, nie licząc tego, co dał jej w swojej królewskiej hojności. Potem wyruszyła wraz ze swymi sługami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czego zapragnęła i o co poprosiła, nie licząc podarunków, które ofiarował jej z królewską hojnością. Następnie razem ze swoim orszakiem wyruszyła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królowej Saby wszystko to, czego pragnęła i o co prosiła, nie licząc tego, co wręczył jej jako dar od króla Salomona. [Po czym] powróciła ona wraz ze swymi dworzanami i udała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дав цариці Сави все, що вона забажала, що попросила, опріч всього, що він їй дав рукою царя Соломона. І вона повернулася і пішла до своєї землі, вона і всі її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dał królowej Szeby wszystko, czego zażądała i uprosiła, a oprócz tego obdarował ją według tego, czym taki jak Salomon obdarować był w mocy. Potem odeszła i wróciła do swego kraju; ona wraz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Szeby wszystko, co sobie upodobała i o co poprosiła, oprócz tego, co jej dał stosownie do hojności króla Salomona. Potem zawróciła i udała się do swego o kraju, ona sama i jej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swej hojności, ּ</w:t>
      </w:r>
      <w:r>
        <w:rPr>
          <w:rtl/>
        </w:rPr>
        <w:t>כְיַד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2024-05-21T09:31:33Z</dcterms:modified>
</cp:coreProperties>
</file>